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615"/>
        <w:gridCol w:w="5036"/>
        <w:gridCol w:w="1134"/>
        <w:gridCol w:w="1134"/>
        <w:gridCol w:w="1134"/>
        <w:gridCol w:w="1134"/>
      </w:tblGrid>
      <w:tr w:rsidR="003E7DDE" w:rsidTr="0092145B">
        <w:tc>
          <w:tcPr>
            <w:tcW w:w="851" w:type="dxa"/>
          </w:tcPr>
          <w:p w:rsidR="003E7DDE" w:rsidRDefault="003E7DDE" w:rsidP="000211FD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№</w:t>
            </w:r>
          </w:p>
        </w:tc>
        <w:tc>
          <w:tcPr>
            <w:tcW w:w="1985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ФИО</w:t>
            </w:r>
          </w:p>
        </w:tc>
        <w:tc>
          <w:tcPr>
            <w:tcW w:w="1615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</w:p>
        </w:tc>
        <w:tc>
          <w:tcPr>
            <w:tcW w:w="5036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Подразделение</w:t>
            </w:r>
            <w:proofErr w:type="spellEnd"/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1 кв.</w:t>
            </w:r>
          </w:p>
          <w:p w:rsidR="003E7DDE" w:rsidRP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2 кв.</w:t>
            </w:r>
          </w:p>
          <w:p w:rsidR="003E7DDE" w:rsidRP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3 кв.</w:t>
            </w:r>
          </w:p>
          <w:p w:rsidR="003E7DDE" w:rsidRP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1134" w:type="dxa"/>
          </w:tcPr>
          <w:p w:rsidR="003E7DDE" w:rsidRDefault="003E7DDE" w:rsidP="003E7DDE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4 кв.</w:t>
            </w:r>
          </w:p>
          <w:p w:rsidR="003E7DDE" w:rsidRPr="003E7DDE" w:rsidRDefault="003E7DDE" w:rsidP="003E7DDE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Азарова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90 общеразвивающего вида с приоритетным </w:t>
            </w:r>
            <w:proofErr w:type="spellStart"/>
            <w:r w:rsidRPr="0081546C">
              <w:rPr>
                <w:lang w:val="ru-RU"/>
              </w:rPr>
              <w:t>осущ</w:t>
            </w:r>
            <w:proofErr w:type="gramStart"/>
            <w:r w:rsidRPr="0081546C">
              <w:rPr>
                <w:lang w:val="ru-RU"/>
              </w:rPr>
              <w:t>.э</w:t>
            </w:r>
            <w:proofErr w:type="gramEnd"/>
            <w:r w:rsidRPr="0081546C">
              <w:rPr>
                <w:lang w:val="ru-RU"/>
              </w:rPr>
              <w:t>кологич.развития</w:t>
            </w:r>
            <w:proofErr w:type="spellEnd"/>
            <w:r w:rsidRPr="0081546C">
              <w:rPr>
                <w:lang w:val="ru-RU"/>
              </w:rPr>
              <w:t xml:space="preserve"> воспитанников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Алавидзе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102 компенсирующего вида с приоритетным осуществлением </w:t>
            </w:r>
            <w:proofErr w:type="spellStart"/>
            <w:r w:rsidRPr="0081546C">
              <w:rPr>
                <w:lang w:val="ru-RU"/>
              </w:rPr>
              <w:t>квалиф</w:t>
            </w:r>
            <w:proofErr w:type="spellEnd"/>
            <w:r w:rsidRPr="0081546C">
              <w:rPr>
                <w:lang w:val="ru-RU"/>
              </w:rPr>
              <w:t>. коррекции отклонений в физ. и псих</w:t>
            </w:r>
            <w:proofErr w:type="gramStart"/>
            <w:r w:rsidRPr="0081546C">
              <w:rPr>
                <w:lang w:val="ru-RU"/>
              </w:rPr>
              <w:t>.</w:t>
            </w:r>
            <w:proofErr w:type="gramEnd"/>
            <w:r w:rsidRPr="0081546C">
              <w:rPr>
                <w:lang w:val="ru-RU"/>
              </w:rPr>
              <w:t xml:space="preserve"> </w:t>
            </w:r>
            <w:proofErr w:type="gramStart"/>
            <w:r w:rsidRPr="0081546C">
              <w:rPr>
                <w:lang w:val="ru-RU"/>
              </w:rPr>
              <w:t>р</w:t>
            </w:r>
            <w:proofErr w:type="gramEnd"/>
            <w:r w:rsidRPr="0081546C">
              <w:rPr>
                <w:lang w:val="ru-RU"/>
              </w:rPr>
              <w:t>азвитии воспитанников Невского района СПб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Алексеева Галина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6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приорит.осуществлен.сан-гиг,</w:t>
            </w:r>
            <w:proofErr w:type="spellStart"/>
            <w:r w:rsidRPr="0081546C">
              <w:rPr>
                <w:lang w:val="ru-RU"/>
              </w:rPr>
              <w:t>профилакт</w:t>
            </w:r>
            <w:proofErr w:type="spellEnd"/>
            <w:r w:rsidRPr="0081546C">
              <w:rPr>
                <w:lang w:val="ru-RU"/>
              </w:rPr>
              <w:t xml:space="preserve">.,оздоровит. </w:t>
            </w:r>
            <w:proofErr w:type="spellStart"/>
            <w:r w:rsidRPr="0081546C">
              <w:rPr>
                <w:lang w:val="ru-RU"/>
              </w:rPr>
              <w:t>мероприят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Андреева</w:t>
            </w:r>
            <w:proofErr w:type="spellEnd"/>
            <w:r>
              <w:t xml:space="preserve"> Виктория Вячеславовна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Государственное бюджетное дошкольное образовательное учреждение детский сад №71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Анисимова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гимназия № 513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Архипова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35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Афанасьева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Юрьевна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55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Бабий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12 комбинированного вида 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Балабай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38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отклон.в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восп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Бежунская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r>
              <w:lastRenderedPageBreak/>
              <w:t>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110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Беляева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лицей № 329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Богородицкая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327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Бойкова Ольга Михайловна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62 общеразвивающего вида с </w:t>
            </w:r>
            <w:proofErr w:type="spellStart"/>
            <w:r w:rsidRPr="0081546C">
              <w:rPr>
                <w:lang w:val="ru-RU"/>
              </w:rPr>
              <w:t>приоритетнвм</w:t>
            </w:r>
            <w:proofErr w:type="spellEnd"/>
            <w:r w:rsidRPr="0081546C">
              <w:rPr>
                <w:lang w:val="ru-RU"/>
              </w:rPr>
              <w:t xml:space="preserve"> осуществлением физического развития </w:t>
            </w:r>
            <w:proofErr w:type="spellStart"/>
            <w:r w:rsidRPr="0081546C">
              <w:rPr>
                <w:lang w:val="ru-RU"/>
              </w:rPr>
              <w:t>воспита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Бойцова</w:t>
            </w:r>
            <w:proofErr w:type="spellEnd"/>
            <w:r>
              <w:t xml:space="preserve"> Анна </w:t>
            </w:r>
            <w:proofErr w:type="spellStart"/>
            <w:r>
              <w:t>Федоровна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15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Бондарчук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Игоревна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СОШ № 23 с </w:t>
            </w:r>
            <w:proofErr w:type="gramStart"/>
            <w:r w:rsidRPr="0081546C">
              <w:rPr>
                <w:lang w:val="ru-RU"/>
              </w:rPr>
              <w:t>углубленным</w:t>
            </w:r>
            <w:proofErr w:type="gramEnd"/>
            <w:r w:rsidRPr="0081546C">
              <w:rPr>
                <w:lang w:val="ru-RU"/>
              </w:rPr>
              <w:t xml:space="preserve"> изучение финского языка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Бугреева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141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Булах Галина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125 </w:t>
            </w:r>
            <w:proofErr w:type="spellStart"/>
            <w:r w:rsidRPr="0081546C">
              <w:rPr>
                <w:lang w:val="ru-RU"/>
              </w:rPr>
              <w:t>общеразвив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худож-эстетич.развития</w:t>
            </w:r>
            <w:proofErr w:type="spellEnd"/>
            <w:r w:rsidRPr="0081546C">
              <w:rPr>
                <w:lang w:val="ru-RU"/>
              </w:rPr>
              <w:t xml:space="preserve"> воспитанников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Быкова</w:t>
            </w:r>
            <w:proofErr w:type="spellEnd"/>
            <w:r>
              <w:t xml:space="preserve"> Елена Юрьевна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105 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приорит.осущ.квалифицир.коррекции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псих.разв.восп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Валишина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45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воспит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Васильева Валентина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348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26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Васильева </w:t>
            </w:r>
            <w:proofErr w:type="spellStart"/>
            <w:r>
              <w:t>Вера</w:t>
            </w:r>
            <w:proofErr w:type="spellEnd"/>
            <w:r>
              <w:t xml:space="preserve">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ДОД "Левобережный Дом творчества </w:t>
            </w:r>
            <w:proofErr w:type="gramStart"/>
            <w:r w:rsidRPr="0081546C">
              <w:rPr>
                <w:lang w:val="ru-RU"/>
              </w:rPr>
              <w:t>юных</w:t>
            </w:r>
            <w:proofErr w:type="gramEnd"/>
            <w:r w:rsidRPr="0081546C">
              <w:rPr>
                <w:lang w:val="ru-RU"/>
              </w:rPr>
              <w:t>"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27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Волкова Марина </w:t>
            </w:r>
            <w:r>
              <w:lastRenderedPageBreak/>
              <w:t>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574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28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Волкова Наталья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№10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приорит.осущ.квалифиц.коррекции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отклон.в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псих.разв.воспит</w:t>
            </w:r>
            <w:proofErr w:type="spellEnd"/>
            <w:r w:rsidRPr="0081546C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29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Володченко</w:t>
            </w:r>
            <w:proofErr w:type="spellEnd"/>
            <w:r>
              <w:t xml:space="preserve"> Наталья Петровна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60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псих.развит.воспитан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Герасимова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120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оздоров.меропр.и</w:t>
            </w:r>
            <w:proofErr w:type="spellEnd"/>
            <w:r w:rsidRPr="0081546C">
              <w:rPr>
                <w:lang w:val="ru-RU"/>
              </w:rPr>
              <w:t xml:space="preserve">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Герчик</w:t>
            </w:r>
            <w:proofErr w:type="spellEnd"/>
            <w:r>
              <w:t xml:space="preserve"> Людмила Вячеславовна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48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оздоров.мероприят.и</w:t>
            </w:r>
            <w:proofErr w:type="spellEnd"/>
            <w:r w:rsidRPr="0081546C">
              <w:rPr>
                <w:lang w:val="ru-RU"/>
              </w:rPr>
              <w:t xml:space="preserve">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Гильмутдинова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33 комбинированного вида (нарушение </w:t>
            </w:r>
            <w:proofErr w:type="spellStart"/>
            <w:r w:rsidRPr="0081546C">
              <w:rPr>
                <w:lang w:val="ru-RU"/>
              </w:rPr>
              <w:t>речи+общеразвивающие</w:t>
            </w:r>
            <w:proofErr w:type="spellEnd"/>
            <w:r w:rsidRPr="0081546C">
              <w:rPr>
                <w:lang w:val="ru-RU"/>
              </w:rPr>
              <w:t xml:space="preserve"> группы) </w:t>
            </w:r>
            <w:proofErr w:type="spellStart"/>
            <w:r w:rsidRPr="0081546C">
              <w:rPr>
                <w:lang w:val="ru-RU"/>
              </w:rPr>
              <w:t>Невск</w:t>
            </w:r>
            <w:proofErr w:type="gramStart"/>
            <w:r w:rsidRPr="0081546C">
              <w:rPr>
                <w:lang w:val="ru-RU"/>
              </w:rPr>
              <w:t>.а</w:t>
            </w:r>
            <w:proofErr w:type="gramEnd"/>
            <w:r w:rsidRPr="0081546C">
              <w:rPr>
                <w:lang w:val="ru-RU"/>
              </w:rPr>
              <w:t>дмин.р</w:t>
            </w:r>
            <w:proofErr w:type="spellEnd"/>
            <w:r w:rsidRPr="0081546C">
              <w:rPr>
                <w:lang w:val="ru-RU"/>
              </w:rPr>
              <w:t>-на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Головина Ольга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67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оздоров.мероприят.и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процед</w:t>
            </w:r>
            <w:proofErr w:type="spellEnd"/>
            <w:r w:rsidRPr="0081546C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Горина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Государственное бюджетное дошкольное образовательное учреждение детский сад № 54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Горинова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130 </w:t>
            </w:r>
            <w:proofErr w:type="spellStart"/>
            <w:r w:rsidRPr="0081546C">
              <w:rPr>
                <w:lang w:val="ru-RU"/>
              </w:rPr>
              <w:t>общеразвивающ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приоритет.осущ.худ.-</w:t>
            </w:r>
            <w:proofErr w:type="spellStart"/>
            <w:r w:rsidRPr="0081546C">
              <w:rPr>
                <w:lang w:val="ru-RU"/>
              </w:rPr>
              <w:t>эстет.развития</w:t>
            </w:r>
            <w:proofErr w:type="spellEnd"/>
            <w:r w:rsidRPr="0081546C">
              <w:rPr>
                <w:lang w:val="ru-RU"/>
              </w:rPr>
              <w:t xml:space="preserve"> воспитанников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СОШ № 571 с углублённым изучением </w:t>
            </w:r>
            <w:proofErr w:type="spellStart"/>
            <w:r w:rsidRPr="0081546C">
              <w:rPr>
                <w:lang w:val="ru-RU"/>
              </w:rPr>
              <w:t>ангийского</w:t>
            </w:r>
            <w:proofErr w:type="spellEnd"/>
            <w:r w:rsidRPr="0081546C">
              <w:rPr>
                <w:lang w:val="ru-RU"/>
              </w:rPr>
              <w:t xml:space="preserve"> языка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39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Грызлова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Центр развития </w:t>
            </w:r>
            <w:proofErr w:type="spellStart"/>
            <w:r w:rsidRPr="0081546C">
              <w:rPr>
                <w:lang w:val="ru-RU"/>
              </w:rPr>
              <w:t>реб</w:t>
            </w:r>
            <w:proofErr w:type="spellEnd"/>
            <w:proofErr w:type="gramStart"/>
            <w:r w:rsidRPr="0081546C">
              <w:rPr>
                <w:lang w:val="ru-RU"/>
              </w:rPr>
              <w:t>.-</w:t>
            </w:r>
            <w:proofErr w:type="gramEnd"/>
            <w:r w:rsidRPr="0081546C">
              <w:rPr>
                <w:lang w:val="ru-RU"/>
              </w:rPr>
              <w:t xml:space="preserve">ДС №5 с </w:t>
            </w:r>
            <w:proofErr w:type="spellStart"/>
            <w:r w:rsidRPr="0081546C">
              <w:rPr>
                <w:lang w:val="ru-RU"/>
              </w:rPr>
              <w:t>осуществ.физ</w:t>
            </w:r>
            <w:proofErr w:type="spellEnd"/>
            <w:r w:rsidRPr="0081546C">
              <w:rPr>
                <w:lang w:val="ru-RU"/>
              </w:rPr>
              <w:t xml:space="preserve">. и психич. развития, коррекции и </w:t>
            </w:r>
            <w:proofErr w:type="spellStart"/>
            <w:r w:rsidRPr="0081546C">
              <w:rPr>
                <w:lang w:val="ru-RU"/>
              </w:rPr>
              <w:t>оздоров.воспит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4</w:t>
            </w:r>
            <w: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Гусев</w:t>
            </w:r>
            <w:proofErr w:type="spellEnd"/>
            <w:r>
              <w:t xml:space="preserve"> Сергей </w:t>
            </w:r>
            <w:proofErr w:type="spellStart"/>
            <w:r>
              <w:lastRenderedPageBreak/>
              <w:t>Викторович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ДОД "Правобережный Дом творчества </w:t>
            </w:r>
            <w:proofErr w:type="gramStart"/>
            <w:r w:rsidRPr="0081546C">
              <w:rPr>
                <w:lang w:val="ru-RU"/>
              </w:rPr>
              <w:lastRenderedPageBreak/>
              <w:t>юных</w:t>
            </w:r>
            <w:proofErr w:type="gramEnd"/>
            <w:r w:rsidRPr="0081546C">
              <w:rPr>
                <w:lang w:val="ru-RU"/>
              </w:rPr>
              <w:t>"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42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Дашкова</w:t>
            </w:r>
            <w:proofErr w:type="spellEnd"/>
            <w:r>
              <w:t xml:space="preserve"> Елена </w:t>
            </w:r>
            <w:proofErr w:type="spellStart"/>
            <w:r>
              <w:t>Константиновна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340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43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Демидова Ольга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Государственное бюджетное дошкольное образовательное учреждение детский сад № 74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46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Димова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36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47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Дмитриева Татьяна </w:t>
            </w:r>
            <w:proofErr w:type="spellStart"/>
            <w:r>
              <w:t>Алфеевна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94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воспит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48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Дмитриева </w:t>
            </w:r>
            <w:proofErr w:type="spellStart"/>
            <w:r>
              <w:t>Эмилия</w:t>
            </w:r>
            <w:proofErr w:type="spellEnd"/>
            <w:r>
              <w:t xml:space="preserve"> </w:t>
            </w:r>
            <w:proofErr w:type="spellStart"/>
            <w:r>
              <w:t>Эйвальдовна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84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49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Докукина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Государственное бюджетное дошкольное образовательное учреждение детский сад № 34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50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Дорофеева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spellStart"/>
            <w:r w:rsidRPr="0081546C">
              <w:rPr>
                <w:lang w:val="ru-RU"/>
              </w:rPr>
              <w:t>школа-интернат</w:t>
            </w:r>
            <w:proofErr w:type="spellEnd"/>
            <w:r w:rsidRPr="0081546C">
              <w:rPr>
                <w:lang w:val="ru-RU"/>
              </w:rPr>
              <w:t xml:space="preserve"> № 18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52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Дроздова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85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53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Дубровин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Александрович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333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54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Дударева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111 присмотра и оздоровления Невского 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55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Емельянова</w:t>
            </w:r>
            <w:proofErr w:type="spellEnd"/>
            <w:r>
              <w:t xml:space="preserve"> Елена </w:t>
            </w:r>
            <w:r>
              <w:lastRenderedPageBreak/>
              <w:t>Леонидовна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87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56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Ермакова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347 с углублённым изучением английского языка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57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Жемчуева</w:t>
            </w:r>
            <w:proofErr w:type="spellEnd"/>
            <w:r>
              <w:t xml:space="preserve"> </w:t>
            </w:r>
            <w:proofErr w:type="spellStart"/>
            <w:r>
              <w:t>Кермен</w:t>
            </w:r>
            <w:proofErr w:type="spellEnd"/>
            <w:r>
              <w:t xml:space="preserve">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707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Зайка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гимназия № 343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Земец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133(132,139)присмотра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приорит.осущ.сан-гиг,профил</w:t>
            </w:r>
            <w:proofErr w:type="spellEnd"/>
            <w:r w:rsidRPr="0081546C">
              <w:rPr>
                <w:lang w:val="ru-RU"/>
              </w:rPr>
              <w:t xml:space="preserve">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меропр.и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Зорина</w:t>
            </w:r>
            <w:proofErr w:type="spellEnd"/>
            <w:r>
              <w:t xml:space="preserve"> Наталия 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115(89,96)присмотра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..</w:t>
            </w:r>
            <w:proofErr w:type="spellStart"/>
            <w:r w:rsidRPr="0081546C">
              <w:rPr>
                <w:lang w:val="ru-RU"/>
              </w:rPr>
              <w:t>оздоров.меропр.и</w:t>
            </w:r>
            <w:proofErr w:type="spellEnd"/>
            <w:r w:rsidRPr="0081546C">
              <w:rPr>
                <w:lang w:val="ru-RU"/>
              </w:rPr>
              <w:t xml:space="preserve"> проц.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Иванова Галина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83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Иванова Галина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131 </w:t>
            </w:r>
            <w:proofErr w:type="spellStart"/>
            <w:r w:rsidRPr="0081546C">
              <w:rPr>
                <w:lang w:val="ru-RU"/>
              </w:rPr>
              <w:t>компенс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псих.развит.воспитанн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Иванова Елена Андреевна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78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Иванова Ирина Юрьевна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для </w:t>
            </w:r>
            <w:proofErr w:type="spellStart"/>
            <w:r w:rsidRPr="0081546C">
              <w:rPr>
                <w:lang w:val="ru-RU"/>
              </w:rPr>
              <w:t>обучающихся</w:t>
            </w:r>
            <w:proofErr w:type="gramStart"/>
            <w:r w:rsidRPr="0081546C">
              <w:rPr>
                <w:lang w:val="ru-RU"/>
              </w:rPr>
              <w:t>,в</w:t>
            </w:r>
            <w:proofErr w:type="gramEnd"/>
            <w:r w:rsidRPr="0081546C">
              <w:rPr>
                <w:lang w:val="ru-RU"/>
              </w:rPr>
              <w:t>оспитан</w:t>
            </w:r>
            <w:proofErr w:type="spellEnd"/>
            <w:r w:rsidRPr="0081546C">
              <w:rPr>
                <w:lang w:val="ru-RU"/>
              </w:rPr>
              <w:t xml:space="preserve">. с </w:t>
            </w:r>
            <w:proofErr w:type="spellStart"/>
            <w:r w:rsidRPr="0081546C">
              <w:rPr>
                <w:lang w:val="ru-RU"/>
              </w:rPr>
              <w:t>отклон</w:t>
            </w:r>
            <w:proofErr w:type="spellEnd"/>
            <w:r w:rsidRPr="0081546C">
              <w:rPr>
                <w:lang w:val="ru-RU"/>
              </w:rPr>
              <w:t xml:space="preserve">. в развитии </w:t>
            </w:r>
            <w:proofErr w:type="spellStart"/>
            <w:r w:rsidRPr="0081546C">
              <w:rPr>
                <w:lang w:val="ru-RU"/>
              </w:rPr>
              <w:t>спец.общеобраз.шк</w:t>
            </w:r>
            <w:proofErr w:type="spellEnd"/>
            <w:r w:rsidRPr="0081546C">
              <w:rPr>
                <w:lang w:val="ru-RU"/>
              </w:rPr>
              <w:t>-интернат(</w:t>
            </w:r>
            <w:r>
              <w:t>VIII</w:t>
            </w:r>
            <w:r w:rsidRPr="0081546C">
              <w:rPr>
                <w:lang w:val="ru-RU"/>
              </w:rPr>
              <w:t xml:space="preserve"> вида) №22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Каганец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143 Невского района СПб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6</w:t>
            </w:r>
            <w: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Калмыкова</w:t>
            </w:r>
            <w:proofErr w:type="spellEnd"/>
            <w:r>
              <w:t xml:space="preserve"> </w:t>
            </w:r>
            <w:r>
              <w:lastRenderedPageBreak/>
              <w:t xml:space="preserve">Александра </w:t>
            </w:r>
            <w:proofErr w:type="spellStart"/>
            <w:r>
              <w:t>Егоровна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138 Невского </w:t>
            </w:r>
            <w:proofErr w:type="gramStart"/>
            <w:r w:rsidRPr="0081546C">
              <w:rPr>
                <w:lang w:val="ru-RU"/>
              </w:rPr>
              <w:lastRenderedPageBreak/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69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Карпицкая</w:t>
            </w:r>
            <w:proofErr w:type="spellEnd"/>
            <w:r>
              <w:t xml:space="preserve"> Ирина Леонидовна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ГБОУ СОШ № 691 с углубленным изучением иностранных языков Невского района СПб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bookmarkStart w:id="0" w:name="_GoBack"/>
            <w:bookmarkEnd w:id="0"/>
            <w:r>
              <w:t>71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Коданева</w:t>
            </w:r>
            <w:proofErr w:type="spellEnd"/>
            <w:r>
              <w:t xml:space="preserve"> Ольга </w:t>
            </w:r>
            <w:proofErr w:type="spellStart"/>
            <w:r>
              <w:t>Германовна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 комбинированного вида (нарушение </w:t>
            </w:r>
            <w:proofErr w:type="spellStart"/>
            <w:r w:rsidRPr="0081546C">
              <w:rPr>
                <w:lang w:val="ru-RU"/>
              </w:rPr>
              <w:t>речи+оздоровительный</w:t>
            </w:r>
            <w:proofErr w:type="spellEnd"/>
            <w:r w:rsidRPr="0081546C">
              <w:rPr>
                <w:lang w:val="ru-RU"/>
              </w:rPr>
              <w:t xml:space="preserve">) Невского </w:t>
            </w:r>
            <w:proofErr w:type="spellStart"/>
            <w:r w:rsidRPr="0081546C">
              <w:rPr>
                <w:lang w:val="ru-RU"/>
              </w:rPr>
              <w:t>админ</w:t>
            </w:r>
            <w:proofErr w:type="gramStart"/>
            <w:r w:rsidRPr="0081546C">
              <w:rPr>
                <w:lang w:val="ru-RU"/>
              </w:rPr>
              <w:t>.р</w:t>
            </w:r>
            <w:proofErr w:type="spellEnd"/>
            <w:proofErr w:type="gramEnd"/>
            <w:r w:rsidRPr="0081546C">
              <w:rPr>
                <w:lang w:val="ru-RU"/>
              </w:rPr>
              <w:t>-на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72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Козловская Ольга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43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приорит.осущ.сан-гиг,профил</w:t>
            </w:r>
            <w:proofErr w:type="spellEnd"/>
            <w:r w:rsidRPr="0081546C">
              <w:rPr>
                <w:lang w:val="ru-RU"/>
              </w:rPr>
              <w:t xml:space="preserve">., </w:t>
            </w:r>
            <w:proofErr w:type="spellStart"/>
            <w:r w:rsidRPr="0081546C">
              <w:rPr>
                <w:lang w:val="ru-RU"/>
              </w:rPr>
              <w:t>оздоровит.мероприятий</w:t>
            </w:r>
            <w:proofErr w:type="spellEnd"/>
            <w:r w:rsidRPr="0081546C">
              <w:rPr>
                <w:lang w:val="ru-RU"/>
              </w:rPr>
              <w:t xml:space="preserve"> и </w:t>
            </w:r>
            <w:proofErr w:type="spellStart"/>
            <w:r w:rsidRPr="0081546C">
              <w:rPr>
                <w:lang w:val="ru-RU"/>
              </w:rPr>
              <w:t>проц</w:t>
            </w:r>
            <w:proofErr w:type="spellEnd"/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75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Комарова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Михайловна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№63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76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Коноплева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497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Кореневская</w:t>
            </w:r>
            <w:proofErr w:type="spellEnd"/>
            <w:r>
              <w:t xml:space="preserve"> Оксана Валентиновна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гимназия № 330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78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Королева</w:t>
            </w:r>
            <w:proofErr w:type="spellEnd"/>
            <w:r>
              <w:t xml:space="preserve"> </w:t>
            </w:r>
            <w:proofErr w:type="spellStart"/>
            <w:r>
              <w:t>Инна</w:t>
            </w:r>
            <w:proofErr w:type="spellEnd"/>
            <w:r>
              <w:t xml:space="preserve"> Витальевна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569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79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Кочетова Анна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ГБОУ школа № 627</w:t>
            </w:r>
          </w:p>
        </w:tc>
        <w:tc>
          <w:tcPr>
            <w:tcW w:w="1134" w:type="dxa"/>
          </w:tcPr>
          <w:p w:rsidR="003E7DDE" w:rsidRP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3E7DDE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Кравченко</w:t>
            </w:r>
            <w:proofErr w:type="spellEnd"/>
            <w:r>
              <w:t xml:space="preserve"> Вячеслав Игоревич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346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81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Красикова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Государственное бюджетное дошкольное образовательное учреждение детский сад № 77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6F5F62" w:rsidRPr="0081546C" w:rsidRDefault="006F5F62" w:rsidP="006F5F62">
            <w:pPr>
              <w:spacing w:after="0" w:line="240" w:lineRule="auto"/>
              <w:ind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82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Красюк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332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83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Крылова</w:t>
            </w:r>
            <w:proofErr w:type="spellEnd"/>
            <w:r>
              <w:t xml:space="preserve"> Валентина Ильинична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126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оздоров,мероприятий</w:t>
            </w:r>
            <w:proofErr w:type="spellEnd"/>
            <w:r w:rsidRPr="0081546C">
              <w:rPr>
                <w:lang w:val="ru-RU"/>
              </w:rPr>
              <w:t xml:space="preserve"> и </w:t>
            </w:r>
            <w:proofErr w:type="spellStart"/>
            <w:r w:rsidRPr="0081546C">
              <w:rPr>
                <w:lang w:val="ru-RU"/>
              </w:rPr>
              <w:t>процед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84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Крылова</w:t>
            </w:r>
            <w:proofErr w:type="spellEnd"/>
            <w:r>
              <w:t xml:space="preserve"> Ирина Вадимовна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СОШ № 639 с углублённым изучением иностранных языков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87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Кузьма</w:t>
            </w:r>
            <w:proofErr w:type="spellEnd"/>
            <w:r>
              <w:t xml:space="preserve"> Людмила </w:t>
            </w:r>
            <w:proofErr w:type="spellStart"/>
            <w:r>
              <w:t>Давидовна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14 с приоритетным осуществлением физического развития воспитанников </w:t>
            </w:r>
            <w:proofErr w:type="spellStart"/>
            <w:r w:rsidRPr="0081546C">
              <w:rPr>
                <w:lang w:val="ru-RU"/>
              </w:rPr>
              <w:t>Нев</w:t>
            </w:r>
            <w:proofErr w:type="gramStart"/>
            <w:r w:rsidRPr="0081546C">
              <w:rPr>
                <w:lang w:val="ru-RU"/>
              </w:rPr>
              <w:t>.а</w:t>
            </w:r>
            <w:proofErr w:type="gramEnd"/>
            <w:r w:rsidRPr="0081546C">
              <w:rPr>
                <w:lang w:val="ru-RU"/>
              </w:rPr>
              <w:t>дм.р</w:t>
            </w:r>
            <w:proofErr w:type="spellEnd"/>
            <w:r w:rsidRPr="0081546C">
              <w:rPr>
                <w:lang w:val="ru-RU"/>
              </w:rPr>
              <w:t>-на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89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Кузьмина</w:t>
            </w:r>
            <w:proofErr w:type="spellEnd"/>
            <w:r>
              <w:t xml:space="preserve"> Ольга Вадимовна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129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приорит.осущ.квалифиц.коррекции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псих.развит.воспи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Кузьмичев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339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Кузьмова</w:t>
            </w:r>
            <w:proofErr w:type="spellEnd"/>
            <w:r>
              <w:t xml:space="preserve"> </w:t>
            </w:r>
            <w:proofErr w:type="spellStart"/>
            <w:r>
              <w:t>Жанна</w:t>
            </w:r>
            <w:proofErr w:type="spellEnd"/>
            <w:r>
              <w:t xml:space="preserve">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3 (46, 136) </w:t>
            </w:r>
            <w:proofErr w:type="spellStart"/>
            <w:r w:rsidRPr="0081546C">
              <w:rPr>
                <w:lang w:val="ru-RU"/>
              </w:rPr>
              <w:t>общеразвив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приоритет.осуществлением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физичес.развития</w:t>
            </w:r>
            <w:proofErr w:type="spellEnd"/>
            <w:r w:rsidRPr="0081546C">
              <w:rPr>
                <w:lang w:val="ru-RU"/>
              </w:rPr>
              <w:t xml:space="preserve"> воспитанник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Кулякова</w:t>
            </w:r>
            <w:proofErr w:type="spellEnd"/>
            <w:r>
              <w:t xml:space="preserve"> Елена Витальевна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122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профилак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оздоров.мероприят.и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процед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Кутузова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69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Лазарев</w:t>
            </w:r>
            <w:proofErr w:type="spellEnd"/>
            <w:r>
              <w:t xml:space="preserve"> Анатолий Иванович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345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Левкович</w:t>
            </w:r>
            <w:proofErr w:type="spellEnd"/>
            <w:r>
              <w:t xml:space="preserve"> Юлия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342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9</w:t>
            </w:r>
            <w: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lastRenderedPageBreak/>
              <w:t xml:space="preserve">Литвинова </w:t>
            </w:r>
            <w:r>
              <w:lastRenderedPageBreak/>
              <w:t>Наталья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101 Невского </w:t>
            </w:r>
            <w:proofErr w:type="gramStart"/>
            <w:r w:rsidRPr="0081546C">
              <w:rPr>
                <w:lang w:val="ru-RU"/>
              </w:rPr>
              <w:lastRenderedPageBreak/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99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Литус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37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</w:t>
            </w:r>
            <w:proofErr w:type="spellStart"/>
            <w:r w:rsidRPr="0081546C">
              <w:rPr>
                <w:lang w:val="ru-RU"/>
              </w:rPr>
              <w:t>сан</w:t>
            </w:r>
            <w:proofErr w:type="spellEnd"/>
            <w:r w:rsidRPr="0081546C">
              <w:rPr>
                <w:lang w:val="ru-RU"/>
              </w:rPr>
              <w:t>-</w:t>
            </w:r>
            <w:proofErr w:type="spellStart"/>
            <w:r w:rsidRPr="0081546C">
              <w:rPr>
                <w:lang w:val="ru-RU"/>
              </w:rPr>
              <w:t>гиг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оздоровит.меропр.и</w:t>
            </w:r>
            <w:proofErr w:type="spellEnd"/>
            <w:r w:rsidRPr="0081546C">
              <w:rPr>
                <w:lang w:val="ru-RU"/>
              </w:rPr>
              <w:t xml:space="preserve"> процедур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Лытко</w:t>
            </w:r>
            <w:proofErr w:type="spellEnd"/>
            <w:r>
              <w:t xml:space="preserve"> Татьяна 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20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Лялина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39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</w:t>
            </w:r>
            <w:proofErr w:type="spellStart"/>
            <w:r w:rsidRPr="0081546C">
              <w:rPr>
                <w:lang w:val="ru-RU"/>
              </w:rPr>
              <w:t>сан</w:t>
            </w:r>
            <w:proofErr w:type="spellEnd"/>
            <w:r w:rsidRPr="0081546C">
              <w:rPr>
                <w:lang w:val="ru-RU"/>
              </w:rPr>
              <w:t>-</w:t>
            </w:r>
            <w:proofErr w:type="spellStart"/>
            <w:r w:rsidRPr="0081546C">
              <w:rPr>
                <w:lang w:val="ru-RU"/>
              </w:rPr>
              <w:t>гиг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оздоров.мероприят.и</w:t>
            </w:r>
            <w:proofErr w:type="spellEnd"/>
            <w:r w:rsidRPr="0081546C">
              <w:rPr>
                <w:lang w:val="ru-RU"/>
              </w:rPr>
              <w:t xml:space="preserve">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Макаренко</w:t>
            </w:r>
            <w:proofErr w:type="spellEnd"/>
            <w:r>
              <w:t xml:space="preserve"> Ольга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337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Макарова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70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Макеева</w:t>
            </w:r>
            <w:proofErr w:type="spellEnd"/>
            <w:r>
              <w:t xml:space="preserve"> Любовь </w:t>
            </w:r>
            <w:proofErr w:type="spellStart"/>
            <w:r>
              <w:t>Григорьевна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106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оздоров.мероприятий</w:t>
            </w:r>
            <w:proofErr w:type="spellEnd"/>
            <w:r w:rsidRPr="0081546C">
              <w:rPr>
                <w:lang w:val="ru-RU"/>
              </w:rPr>
              <w:t xml:space="preserve"> и </w:t>
            </w:r>
            <w:proofErr w:type="spellStart"/>
            <w:r w:rsidRPr="0081546C">
              <w:rPr>
                <w:lang w:val="ru-RU"/>
              </w:rPr>
              <w:t>процед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Медведь</w:t>
            </w:r>
            <w:proofErr w:type="spellEnd"/>
            <w:r>
              <w:t xml:space="preserve"> Нина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гимназия № 498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Мельникова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НОШ № 689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109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Мельников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350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Метелица Елена Юрьевна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ГДОУ ДС № 113(81)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</w:t>
            </w:r>
            <w:proofErr w:type="spellEnd"/>
            <w:r w:rsidRPr="0081546C">
              <w:rPr>
                <w:lang w:val="ru-RU"/>
              </w:rPr>
              <w:t xml:space="preserve">. в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псих.развитии</w:t>
            </w:r>
            <w:proofErr w:type="spellEnd"/>
            <w:r w:rsidRPr="0081546C">
              <w:rPr>
                <w:lang w:val="ru-RU"/>
              </w:rPr>
              <w:t xml:space="preserve"> в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Мовчан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  <w:r>
              <w:t xml:space="preserve">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95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оздоров.меропр.и</w:t>
            </w:r>
            <w:proofErr w:type="spellEnd"/>
            <w:r w:rsidRPr="0081546C">
              <w:rPr>
                <w:lang w:val="ru-RU"/>
              </w:rPr>
              <w:t xml:space="preserve">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112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Молчанова</w:t>
            </w:r>
            <w:proofErr w:type="spellEnd"/>
            <w:r>
              <w:t xml:space="preserve"> Ирина Борисовна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СОШ № 328 с углубленным изучением английского языка Невского </w:t>
            </w:r>
            <w:proofErr w:type="spellStart"/>
            <w:r w:rsidRPr="0081546C">
              <w:rPr>
                <w:lang w:val="ru-RU"/>
              </w:rPr>
              <w:t>админитсративного</w:t>
            </w:r>
            <w:proofErr w:type="spell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Морковкина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ГДОУ ДС № 103компенсир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 xml:space="preserve">ида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физ. и </w:t>
            </w:r>
            <w:proofErr w:type="spellStart"/>
            <w:r w:rsidRPr="0081546C">
              <w:rPr>
                <w:lang w:val="ru-RU"/>
              </w:rPr>
              <w:t>псих.разв.воспитанн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Морозова Любовь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331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Морозова Татьяна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Центр образования № 626 Санкт-Петербурга "УМЦБЖ"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Мягкова</w:t>
            </w:r>
            <w:proofErr w:type="spellEnd"/>
            <w:r>
              <w:t xml:space="preserve"> </w:t>
            </w:r>
            <w:proofErr w:type="spellStart"/>
            <w:r>
              <w:t>Жанна</w:t>
            </w:r>
            <w:proofErr w:type="spellEnd"/>
            <w:r>
              <w:t xml:space="preserve">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92 комбинированного вида (нарушение </w:t>
            </w:r>
            <w:proofErr w:type="spellStart"/>
            <w:r w:rsidRPr="0081546C">
              <w:rPr>
                <w:lang w:val="ru-RU"/>
              </w:rPr>
              <w:t>речи+общеразвив.гр</w:t>
            </w:r>
            <w:proofErr w:type="spellEnd"/>
            <w:r w:rsidRPr="0081546C">
              <w:rPr>
                <w:lang w:val="ru-RU"/>
              </w:rPr>
              <w:t>.</w:t>
            </w:r>
            <w:proofErr w:type="gramStart"/>
            <w:r w:rsidRPr="0081546C">
              <w:rPr>
                <w:lang w:val="ru-RU"/>
              </w:rPr>
              <w:t>)</w:t>
            </w:r>
            <w:proofErr w:type="spellStart"/>
            <w:r w:rsidRPr="0081546C">
              <w:rPr>
                <w:lang w:val="ru-RU"/>
              </w:rPr>
              <w:t>Н</w:t>
            </w:r>
            <w:proofErr w:type="gramEnd"/>
            <w:r w:rsidRPr="0081546C">
              <w:rPr>
                <w:lang w:val="ru-RU"/>
              </w:rPr>
              <w:t>еского</w:t>
            </w:r>
            <w:proofErr w:type="spellEnd"/>
            <w:r w:rsidRPr="0081546C">
              <w:rPr>
                <w:lang w:val="ru-RU"/>
              </w:rPr>
              <w:t xml:space="preserve"> админ.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Нагайченко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334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Назарова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667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119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Нестеренкова</w:t>
            </w:r>
            <w:proofErr w:type="spellEnd"/>
            <w:r>
              <w:t xml:space="preserve"> Ольга </w:t>
            </w:r>
            <w:proofErr w:type="spellStart"/>
            <w:r>
              <w:t>Серафимовна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557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120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Никулина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18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123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Олейник</w:t>
            </w:r>
            <w:proofErr w:type="spellEnd"/>
            <w:r>
              <w:t xml:space="preserve"> Ирина Евгеньевна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76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воспит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124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Осипенко</w:t>
            </w:r>
            <w:proofErr w:type="spellEnd"/>
            <w:r>
              <w:t xml:space="preserve"> Галина 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ДППО центр </w:t>
            </w:r>
            <w:proofErr w:type="spellStart"/>
            <w:r w:rsidRPr="0081546C">
              <w:rPr>
                <w:lang w:val="ru-RU"/>
              </w:rPr>
              <w:t>повыш</w:t>
            </w:r>
            <w:proofErr w:type="spellEnd"/>
            <w:r w:rsidRPr="0081546C">
              <w:rPr>
                <w:lang w:val="ru-RU"/>
              </w:rPr>
              <w:t xml:space="preserve">. </w:t>
            </w:r>
            <w:proofErr w:type="spellStart"/>
            <w:r w:rsidRPr="0081546C">
              <w:rPr>
                <w:lang w:val="ru-RU"/>
              </w:rPr>
              <w:t>квал</w:t>
            </w:r>
            <w:proofErr w:type="spellEnd"/>
            <w:r w:rsidRPr="0081546C">
              <w:rPr>
                <w:lang w:val="ru-RU"/>
              </w:rPr>
              <w:t xml:space="preserve">. </w:t>
            </w:r>
            <w:proofErr w:type="spellStart"/>
            <w:r w:rsidRPr="0081546C">
              <w:rPr>
                <w:lang w:val="ru-RU"/>
              </w:rPr>
              <w:t>спец</w:t>
            </w:r>
            <w:proofErr w:type="gramStart"/>
            <w:r w:rsidRPr="0081546C">
              <w:rPr>
                <w:lang w:val="ru-RU"/>
              </w:rPr>
              <w:t>.Н</w:t>
            </w:r>
            <w:proofErr w:type="gramEnd"/>
            <w:r w:rsidRPr="0081546C">
              <w:rPr>
                <w:lang w:val="ru-RU"/>
              </w:rPr>
              <w:t>евск.админ.р</w:t>
            </w:r>
            <w:proofErr w:type="spellEnd"/>
            <w:r w:rsidRPr="0081546C">
              <w:rPr>
                <w:lang w:val="ru-RU"/>
              </w:rPr>
              <w:t>-на СПб "НМЦ"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</w:t>
            </w:r>
            <w: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Першуткина</w:t>
            </w:r>
            <w:proofErr w:type="spellEnd"/>
            <w:r>
              <w:t xml:space="preserve"> </w:t>
            </w:r>
            <w:r>
              <w:lastRenderedPageBreak/>
              <w:t>Светлана Ивановна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50 Невского </w:t>
            </w:r>
            <w:proofErr w:type="gramStart"/>
            <w:r w:rsidRPr="0081546C">
              <w:rPr>
                <w:lang w:val="ru-RU"/>
              </w:rPr>
              <w:lastRenderedPageBreak/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126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Петракова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 w:rsidRPr="0081546C">
              <w:rPr>
                <w:lang w:val="ru-RU"/>
              </w:rPr>
              <w:t xml:space="preserve">ГДОУ ДС № 93 комбинированного вида (нарушение </w:t>
            </w:r>
            <w:proofErr w:type="spellStart"/>
            <w:r w:rsidRPr="0081546C">
              <w:rPr>
                <w:lang w:val="ru-RU"/>
              </w:rPr>
              <w:t>речи+общеразвив.гр</w:t>
            </w:r>
            <w:proofErr w:type="spellEnd"/>
            <w:r w:rsidRPr="0081546C">
              <w:rPr>
                <w:lang w:val="ru-RU"/>
              </w:rPr>
              <w:t xml:space="preserve">.) </w:t>
            </w:r>
            <w:r>
              <w:t xml:space="preserve">Невского </w:t>
            </w:r>
            <w:proofErr w:type="spellStart"/>
            <w:r>
              <w:t>админ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127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Петрова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135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128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Петроченко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572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129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Пидаль-Росете</w:t>
            </w:r>
            <w:proofErr w:type="spellEnd"/>
            <w:r>
              <w:t xml:space="preserve"> </w:t>
            </w:r>
            <w:proofErr w:type="spellStart"/>
            <w:r>
              <w:t>Консуэлла</w:t>
            </w:r>
            <w:proofErr w:type="spellEnd"/>
            <w:r>
              <w:t xml:space="preserve"> </w:t>
            </w:r>
            <w:proofErr w:type="spellStart"/>
            <w:r>
              <w:t>Альбертовна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108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Подобаева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ГБУ </w:t>
            </w:r>
            <w:proofErr w:type="gramStart"/>
            <w:r w:rsidRPr="0081546C">
              <w:rPr>
                <w:lang w:val="ru-RU"/>
              </w:rPr>
              <w:t>ДО</w:t>
            </w:r>
            <w:proofErr w:type="gramEnd"/>
            <w:r w:rsidRPr="0081546C">
              <w:rPr>
                <w:lang w:val="ru-RU"/>
              </w:rPr>
              <w:t xml:space="preserve"> </w:t>
            </w:r>
            <w:proofErr w:type="gramStart"/>
            <w:r w:rsidRPr="0081546C">
              <w:rPr>
                <w:lang w:val="ru-RU"/>
              </w:rPr>
              <w:t>Центр</w:t>
            </w:r>
            <w:proofErr w:type="gramEnd"/>
            <w:r w:rsidRPr="0081546C">
              <w:rPr>
                <w:lang w:val="ru-RU"/>
              </w:rPr>
              <w:t xml:space="preserve"> детского (юношеского) технического творчества «Старт+»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Изольда</w:t>
            </w:r>
            <w:proofErr w:type="spellEnd"/>
            <w:r>
              <w:t xml:space="preserve"> Михайловна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30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Решина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112 Невского района Санкт-Петербург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Романова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104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приорит.осущ.сан-гиг</w:t>
            </w:r>
            <w:proofErr w:type="spellEnd"/>
            <w:r w:rsidRPr="0081546C">
              <w:rPr>
                <w:lang w:val="ru-RU"/>
              </w:rPr>
              <w:t xml:space="preserve">, 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оздоров.мероприятий</w:t>
            </w:r>
            <w:proofErr w:type="spellEnd"/>
            <w:r w:rsidRPr="0081546C">
              <w:rPr>
                <w:lang w:val="ru-RU"/>
              </w:rPr>
              <w:t xml:space="preserve"> и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Романова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ГБДОУ детский сад № 47 общеразвивающего вида с приоритетным осуществлением деятельности по </w:t>
            </w:r>
            <w:proofErr w:type="gramStart"/>
            <w:r w:rsidRPr="0081546C">
              <w:rPr>
                <w:lang w:val="ru-RU"/>
              </w:rPr>
              <w:t>познавательно-речевому</w:t>
            </w:r>
            <w:proofErr w:type="gramEnd"/>
            <w:r w:rsidRPr="0081546C">
              <w:rPr>
                <w:lang w:val="ru-RU"/>
              </w:rPr>
              <w:t xml:space="preserve"> развитию детей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Румянцева</w:t>
            </w:r>
            <w:proofErr w:type="spellEnd"/>
            <w:r>
              <w:t xml:space="preserve"> </w:t>
            </w:r>
            <w:proofErr w:type="spellStart"/>
            <w:r>
              <w:t>Альбина</w:t>
            </w:r>
            <w:proofErr w:type="spellEnd"/>
            <w:r>
              <w:t xml:space="preserve"> </w:t>
            </w:r>
            <w:proofErr w:type="spellStart"/>
            <w:r>
              <w:t>Галинуровна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79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</w:t>
            </w:r>
            <w:r>
              <w:lastRenderedPageBreak/>
              <w:t>36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Русакова</w:t>
            </w:r>
            <w:proofErr w:type="spellEnd"/>
            <w:r>
              <w:t xml:space="preserve"> </w:t>
            </w:r>
            <w:r>
              <w:lastRenderedPageBreak/>
              <w:t>Ольга Петровна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№11 </w:t>
            </w:r>
            <w:proofErr w:type="spellStart"/>
            <w:r w:rsidRPr="0081546C">
              <w:rPr>
                <w:lang w:val="ru-RU"/>
              </w:rPr>
              <w:lastRenderedPageBreak/>
              <w:t>комбинир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>(общеразв.</w:t>
            </w:r>
            <w:proofErr w:type="spellStart"/>
            <w:r w:rsidRPr="0081546C">
              <w:rPr>
                <w:lang w:val="ru-RU"/>
              </w:rPr>
              <w:t>гр</w:t>
            </w:r>
            <w:proofErr w:type="spellEnd"/>
            <w:r w:rsidRPr="0081546C">
              <w:rPr>
                <w:lang w:val="ru-RU"/>
              </w:rPr>
              <w:t>.+</w:t>
            </w:r>
            <w:proofErr w:type="spellStart"/>
            <w:r w:rsidRPr="0081546C">
              <w:rPr>
                <w:lang w:val="ru-RU"/>
              </w:rPr>
              <w:t>общеразвив.гр.с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приорит.осуществл</w:t>
            </w:r>
            <w:proofErr w:type="spellEnd"/>
            <w:r w:rsidRPr="0081546C">
              <w:rPr>
                <w:lang w:val="ru-RU"/>
              </w:rPr>
              <w:t xml:space="preserve">. </w:t>
            </w:r>
            <w:proofErr w:type="spellStart"/>
            <w:r w:rsidRPr="0081546C">
              <w:rPr>
                <w:lang w:val="ru-RU"/>
              </w:rPr>
              <w:t>интеллект.развития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137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Русова</w:t>
            </w:r>
            <w:proofErr w:type="spellEnd"/>
            <w:r>
              <w:t xml:space="preserve"> Дарья </w:t>
            </w:r>
            <w:proofErr w:type="spellStart"/>
            <w:r>
              <w:t>Григорьевна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25 комбинированного вида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Рыбакова</w:t>
            </w:r>
            <w:proofErr w:type="spellEnd"/>
            <w:r>
              <w:t xml:space="preserve"> Анна Валерьевна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61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139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Рыжов</w:t>
            </w:r>
            <w:proofErr w:type="spellEnd"/>
            <w:r>
              <w:t xml:space="preserve"> Сергей Леонидович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593 с углублённым изучением английского языка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Савенкова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142 общеразвивающего вида с приоритетным осуществлением </w:t>
            </w:r>
            <w:proofErr w:type="spellStart"/>
            <w:r w:rsidRPr="0081546C">
              <w:rPr>
                <w:lang w:val="ru-RU"/>
              </w:rPr>
              <w:t>физ</w:t>
            </w:r>
            <w:proofErr w:type="gramStart"/>
            <w:r w:rsidRPr="0081546C">
              <w:rPr>
                <w:lang w:val="ru-RU"/>
              </w:rPr>
              <w:t>.р</w:t>
            </w:r>
            <w:proofErr w:type="gramEnd"/>
            <w:r w:rsidRPr="0081546C">
              <w:rPr>
                <w:lang w:val="ru-RU"/>
              </w:rPr>
              <w:t>азвития</w:t>
            </w:r>
            <w:proofErr w:type="spellEnd"/>
            <w:r w:rsidRPr="0081546C">
              <w:rPr>
                <w:lang w:val="ru-RU"/>
              </w:rPr>
              <w:t xml:space="preserve"> воспитанников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Сандеева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для </w:t>
            </w:r>
            <w:proofErr w:type="spellStart"/>
            <w:r w:rsidRPr="0081546C">
              <w:rPr>
                <w:lang w:val="ru-RU"/>
              </w:rPr>
              <w:t>обучающихся</w:t>
            </w:r>
            <w:proofErr w:type="gramStart"/>
            <w:r w:rsidRPr="0081546C">
              <w:rPr>
                <w:lang w:val="ru-RU"/>
              </w:rPr>
              <w:t>,в</w:t>
            </w:r>
            <w:proofErr w:type="gramEnd"/>
            <w:r w:rsidRPr="0081546C">
              <w:rPr>
                <w:lang w:val="ru-RU"/>
              </w:rPr>
              <w:t>оспитанников</w:t>
            </w:r>
            <w:proofErr w:type="spellEnd"/>
            <w:r w:rsidRPr="0081546C">
              <w:rPr>
                <w:lang w:val="ru-RU"/>
              </w:rPr>
              <w:t xml:space="preserve"> с отклонением в развитии </w:t>
            </w:r>
            <w:proofErr w:type="spellStart"/>
            <w:r w:rsidRPr="0081546C">
              <w:rPr>
                <w:lang w:val="ru-RU"/>
              </w:rPr>
              <w:t>спец.общеобраз</w:t>
            </w:r>
            <w:proofErr w:type="spellEnd"/>
            <w:r w:rsidRPr="0081546C">
              <w:rPr>
                <w:lang w:val="ru-RU"/>
              </w:rPr>
              <w:t xml:space="preserve">. </w:t>
            </w:r>
            <w:proofErr w:type="spellStart"/>
            <w:r w:rsidRPr="0081546C">
              <w:rPr>
                <w:lang w:val="ru-RU"/>
              </w:rPr>
              <w:t>шк</w:t>
            </w:r>
            <w:proofErr w:type="spellEnd"/>
            <w:r w:rsidRPr="0081546C">
              <w:rPr>
                <w:lang w:val="ru-RU"/>
              </w:rPr>
              <w:t>.(</w:t>
            </w:r>
            <w:r>
              <w:t>VIII</w:t>
            </w:r>
            <w:r w:rsidRPr="0081546C">
              <w:rPr>
                <w:lang w:val="ru-RU"/>
              </w:rPr>
              <w:t xml:space="preserve"> вида) №17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Светличная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ГДОУ ДС № 27 комбинированного вид</w:t>
            </w:r>
            <w:proofErr w:type="gramStart"/>
            <w:r w:rsidRPr="0081546C">
              <w:rPr>
                <w:lang w:val="ru-RU"/>
              </w:rPr>
              <w:t>а(</w:t>
            </w:r>
            <w:proofErr w:type="gramEnd"/>
            <w:r w:rsidRPr="0081546C">
              <w:rPr>
                <w:lang w:val="ru-RU"/>
              </w:rPr>
              <w:t xml:space="preserve">нарушение </w:t>
            </w:r>
            <w:proofErr w:type="spellStart"/>
            <w:r w:rsidRPr="0081546C">
              <w:rPr>
                <w:lang w:val="ru-RU"/>
              </w:rPr>
              <w:t>речи+оздоровит</w:t>
            </w:r>
            <w:proofErr w:type="spellEnd"/>
            <w:r w:rsidRPr="0081546C">
              <w:rPr>
                <w:lang w:val="ru-RU"/>
              </w:rPr>
              <w:t>.)невского административного р-на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Светличный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Алексеевич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spellStart"/>
            <w:r w:rsidRPr="0081546C">
              <w:rPr>
                <w:lang w:val="ru-RU"/>
              </w:rPr>
              <w:t>школа-интернат</w:t>
            </w:r>
            <w:proofErr w:type="spellEnd"/>
            <w:r w:rsidRPr="0081546C">
              <w:rPr>
                <w:lang w:val="ru-RU"/>
              </w:rPr>
              <w:t xml:space="preserve"> № 31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Свирко</w:t>
            </w:r>
            <w:proofErr w:type="spellEnd"/>
            <w:r>
              <w:t xml:space="preserve"> Мария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338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Семенова Алла Аркадьевна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28 (97)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Семенова Елена Евгеньевна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26 с углубленным изучением французского языка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148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Сергеева Ольга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75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149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Сергеева Татьяна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ГОУ для обучающихся, воспитанников с отклонениями в развитии </w:t>
            </w:r>
            <w:proofErr w:type="spellStart"/>
            <w:r w:rsidRPr="0081546C">
              <w:rPr>
                <w:lang w:val="ru-RU"/>
              </w:rPr>
              <w:t>спец</w:t>
            </w:r>
            <w:proofErr w:type="gramStart"/>
            <w:r w:rsidRPr="0081546C">
              <w:rPr>
                <w:lang w:val="ru-RU"/>
              </w:rPr>
              <w:t>.о</w:t>
            </w:r>
            <w:proofErr w:type="gramEnd"/>
            <w:r w:rsidRPr="0081546C">
              <w:rPr>
                <w:lang w:val="ru-RU"/>
              </w:rPr>
              <w:t>бщеобраз.шк</w:t>
            </w:r>
            <w:proofErr w:type="spellEnd"/>
            <w:r w:rsidRPr="0081546C">
              <w:rPr>
                <w:lang w:val="ru-RU"/>
              </w:rPr>
              <w:t>.(</w:t>
            </w:r>
            <w:r>
              <w:t>VII</w:t>
            </w:r>
            <w:r w:rsidRPr="0081546C">
              <w:rPr>
                <w:lang w:val="ru-RU"/>
              </w:rPr>
              <w:t xml:space="preserve"> вида) №34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Сливарь</w:t>
            </w:r>
            <w:proofErr w:type="spellEnd"/>
            <w:r>
              <w:t xml:space="preserve"> Ольга Валерьевна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86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оздоров.меропр.и</w:t>
            </w:r>
            <w:proofErr w:type="spellEnd"/>
            <w:r w:rsidRPr="0081546C">
              <w:rPr>
                <w:lang w:val="ru-RU"/>
              </w:rPr>
              <w:t xml:space="preserve">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Смирнова Александра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268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Смирнова Анастасия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68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отклон.в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псих.развит.воспит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Смирнова Ирина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49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воспит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Смирнова Любовь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516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Смирнова Татьяна Михайловна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98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Смолкина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4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приоритет.осуществлением</w:t>
            </w:r>
            <w:proofErr w:type="spellEnd"/>
            <w:r w:rsidRPr="0081546C">
              <w:rPr>
                <w:lang w:val="ru-RU"/>
              </w:rPr>
              <w:t xml:space="preserve"> сан-гиг,</w:t>
            </w:r>
            <w:proofErr w:type="spellStart"/>
            <w:r w:rsidRPr="0081546C">
              <w:rPr>
                <w:lang w:val="ru-RU"/>
              </w:rPr>
              <w:t>профилактич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оздор.меропри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158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Соколова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693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Соловьева</w:t>
            </w:r>
            <w:proofErr w:type="spellEnd"/>
            <w:r>
              <w:t xml:space="preserve"> Виктория Юрьевна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 xml:space="preserve">ГБОУ </w:t>
            </w: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общеобразовательная</w:t>
            </w:r>
            <w:proofErr w:type="spellEnd"/>
            <w:r>
              <w:t xml:space="preserve"> школа № 690</w:t>
            </w: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</w:tr>
      <w:tr w:rsid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</w:t>
            </w:r>
            <w: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Солоницына</w:t>
            </w:r>
            <w:proofErr w:type="spellEnd"/>
            <w:r>
              <w:t xml:space="preserve"> </w:t>
            </w:r>
            <w:proofErr w:type="spellStart"/>
            <w:r>
              <w:t>Раиса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Равильевна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lastRenderedPageBreak/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ГДОУ ДС № 116(91</w:t>
            </w:r>
            <w:proofErr w:type="gramStart"/>
            <w:r>
              <w:t>,99</w:t>
            </w:r>
            <w:proofErr w:type="gramEnd"/>
            <w:r>
              <w:t>)</w:t>
            </w:r>
            <w:proofErr w:type="spellStart"/>
            <w:r>
              <w:t>комбинир.вида</w:t>
            </w:r>
            <w:proofErr w:type="spellEnd"/>
            <w:r>
              <w:t>(</w:t>
            </w:r>
            <w:proofErr w:type="spellStart"/>
            <w:r>
              <w:t>наруш.речи+общер</w:t>
            </w:r>
            <w:r>
              <w:lastRenderedPageBreak/>
              <w:t>азв.гр+общеразв.гр.с</w:t>
            </w:r>
            <w:proofErr w:type="spellEnd"/>
            <w:r>
              <w:t xml:space="preserve"> </w:t>
            </w:r>
            <w:proofErr w:type="spellStart"/>
            <w:r>
              <w:t>приорит.осущ.физ.разв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162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Сорокина</w:t>
            </w:r>
            <w:proofErr w:type="spellEnd"/>
            <w:r>
              <w:t xml:space="preserve"> </w:t>
            </w:r>
            <w:proofErr w:type="spellStart"/>
            <w:r>
              <w:t>Таисия</w:t>
            </w:r>
            <w:proofErr w:type="spellEnd"/>
            <w:r>
              <w:t xml:space="preserve">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127 комбинированного вида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Таныгина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458 с углублённым изучением немецкого языка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Тимофеева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64 комбинированного вида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Тихонова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512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Трушкова</w:t>
            </w:r>
            <w:proofErr w:type="spellEnd"/>
            <w:r>
              <w:t xml:space="preserve"> Ирина Борисовна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Центр </w:t>
            </w:r>
            <w:proofErr w:type="spellStart"/>
            <w:r w:rsidRPr="0081546C">
              <w:rPr>
                <w:lang w:val="ru-RU"/>
              </w:rPr>
              <w:t>разв</w:t>
            </w:r>
            <w:proofErr w:type="gramStart"/>
            <w:r w:rsidRPr="0081546C">
              <w:rPr>
                <w:lang w:val="ru-RU"/>
              </w:rPr>
              <w:t>.р</w:t>
            </w:r>
            <w:proofErr w:type="gramEnd"/>
            <w:r w:rsidRPr="0081546C">
              <w:rPr>
                <w:lang w:val="ru-RU"/>
              </w:rPr>
              <w:t>ебёнка</w:t>
            </w:r>
            <w:proofErr w:type="spellEnd"/>
            <w:r w:rsidRPr="0081546C">
              <w:rPr>
                <w:lang w:val="ru-RU"/>
              </w:rPr>
              <w:t xml:space="preserve">-ДС № 109 с </w:t>
            </w:r>
            <w:proofErr w:type="spellStart"/>
            <w:r w:rsidRPr="0081546C">
              <w:rPr>
                <w:lang w:val="ru-RU"/>
              </w:rPr>
              <w:t>осущ.физ</w:t>
            </w:r>
            <w:proofErr w:type="spellEnd"/>
            <w:r w:rsidRPr="0081546C">
              <w:rPr>
                <w:lang w:val="ru-RU"/>
              </w:rPr>
              <w:t>. и псих.</w:t>
            </w:r>
            <w:proofErr w:type="spellStart"/>
            <w:r w:rsidRPr="0081546C">
              <w:rPr>
                <w:lang w:val="ru-RU"/>
              </w:rPr>
              <w:t>разв</w:t>
            </w:r>
            <w:proofErr w:type="spellEnd"/>
            <w:r w:rsidRPr="0081546C">
              <w:rPr>
                <w:lang w:val="ru-RU"/>
              </w:rPr>
              <w:t xml:space="preserve">.,коррекции и </w:t>
            </w:r>
            <w:proofErr w:type="spellStart"/>
            <w:r w:rsidRPr="0081546C">
              <w:rPr>
                <w:lang w:val="ru-RU"/>
              </w:rPr>
              <w:t>оздоров.всех</w:t>
            </w:r>
            <w:proofErr w:type="spellEnd"/>
            <w:r w:rsidRPr="0081546C">
              <w:rPr>
                <w:lang w:val="ru-RU"/>
              </w:rPr>
              <w:t xml:space="preserve"> воспитан.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169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Тюляндина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119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Ульянова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для детей, нуждающихся в психолого-</w:t>
            </w:r>
            <w:proofErr w:type="spellStart"/>
            <w:r w:rsidRPr="0081546C">
              <w:rPr>
                <w:lang w:val="ru-RU"/>
              </w:rPr>
              <w:t>педаг</w:t>
            </w:r>
            <w:proofErr w:type="gramStart"/>
            <w:r w:rsidRPr="0081546C">
              <w:rPr>
                <w:lang w:val="ru-RU"/>
              </w:rPr>
              <w:t>.и</w:t>
            </w:r>
            <w:proofErr w:type="spellEnd"/>
            <w:proofErr w:type="gramEnd"/>
            <w:r w:rsidRPr="0081546C">
              <w:rPr>
                <w:lang w:val="ru-RU"/>
              </w:rPr>
              <w:t xml:space="preserve"> мед-</w:t>
            </w:r>
            <w:proofErr w:type="spellStart"/>
            <w:r w:rsidRPr="0081546C">
              <w:rPr>
                <w:lang w:val="ru-RU"/>
              </w:rPr>
              <w:t>соц.помощи</w:t>
            </w:r>
            <w:proofErr w:type="spellEnd"/>
            <w:r w:rsidRPr="0081546C">
              <w:rPr>
                <w:lang w:val="ru-RU"/>
              </w:rPr>
              <w:t>, центр психолого-медико-</w:t>
            </w:r>
            <w:proofErr w:type="spellStart"/>
            <w:r w:rsidRPr="0081546C">
              <w:rPr>
                <w:lang w:val="ru-RU"/>
              </w:rPr>
              <w:t>соц.сопровождения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Нев.района</w:t>
            </w:r>
            <w:proofErr w:type="spellEnd"/>
            <w:r w:rsidRPr="0081546C">
              <w:rPr>
                <w:lang w:val="ru-RU"/>
              </w:rPr>
              <w:t xml:space="preserve"> СПб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Федосеева</w:t>
            </w:r>
            <w:proofErr w:type="spellEnd"/>
            <w:r>
              <w:t xml:space="preserve"> </w:t>
            </w:r>
            <w:proofErr w:type="spellStart"/>
            <w:r>
              <w:t>Антонина</w:t>
            </w:r>
            <w:proofErr w:type="spellEnd"/>
            <w:r>
              <w:t xml:space="preserve">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23 </w:t>
            </w:r>
            <w:proofErr w:type="spellStart"/>
            <w:r w:rsidRPr="0081546C">
              <w:rPr>
                <w:lang w:val="ru-RU"/>
              </w:rPr>
              <w:t>компенсир</w:t>
            </w:r>
            <w:proofErr w:type="gramStart"/>
            <w:r w:rsidRPr="0081546C">
              <w:rPr>
                <w:lang w:val="ru-RU"/>
              </w:rPr>
              <w:t>.в</w:t>
            </w:r>
            <w:proofErr w:type="gramEnd"/>
            <w:r w:rsidRPr="0081546C">
              <w:rPr>
                <w:lang w:val="ru-RU"/>
              </w:rPr>
              <w:t>ида</w:t>
            </w:r>
            <w:proofErr w:type="spellEnd"/>
            <w:r w:rsidRPr="0081546C">
              <w:rPr>
                <w:lang w:val="ru-RU"/>
              </w:rPr>
              <w:t xml:space="preserve"> с </w:t>
            </w:r>
            <w:proofErr w:type="spellStart"/>
            <w:r w:rsidRPr="0081546C">
              <w:rPr>
                <w:lang w:val="ru-RU"/>
              </w:rPr>
              <w:t>приорит.осущ.квалифиц.коррекции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откл.в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физ.и</w:t>
            </w:r>
            <w:proofErr w:type="spellEnd"/>
            <w:r w:rsidRPr="0081546C">
              <w:rPr>
                <w:lang w:val="ru-RU"/>
              </w:rPr>
              <w:t xml:space="preserve"> </w:t>
            </w:r>
            <w:proofErr w:type="spellStart"/>
            <w:r w:rsidRPr="0081546C">
              <w:rPr>
                <w:lang w:val="ru-RU"/>
              </w:rPr>
              <w:t>псих.развит.воспит</w:t>
            </w:r>
            <w:proofErr w:type="spellEnd"/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Флоренкова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ГОУ СОШ № 323 Невского района</w:t>
            </w: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  <w:tc>
          <w:tcPr>
            <w:tcW w:w="1134" w:type="dxa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Фомина</w:t>
            </w:r>
            <w:proofErr w:type="spellEnd"/>
            <w:r>
              <w:t xml:space="preserve"> Надежда Юрьевна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570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174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Францужан</w:t>
            </w:r>
            <w:proofErr w:type="spellEnd"/>
            <w:r>
              <w:t xml:space="preserve"> Екатерина Валентиновна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128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</w:t>
            </w:r>
            <w:proofErr w:type="spellEnd"/>
            <w:r w:rsidRPr="0081546C">
              <w:rPr>
                <w:lang w:val="ru-RU"/>
              </w:rPr>
              <w:t>. и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Харчилава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13 с углубленным изучением английского языка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Хмелевцева</w:t>
            </w:r>
            <w:proofErr w:type="spellEnd"/>
            <w:r>
              <w:t xml:space="preserve"> Любовь Леонидовна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 w:rsidRPr="0081546C">
              <w:rPr>
                <w:lang w:val="ru-RU"/>
              </w:rPr>
              <w:t xml:space="preserve">ГБОУ средняя общеобразовательная школа № 625 с углубленным изучением математики Невского района Санкт-Петербурга им. </w:t>
            </w:r>
            <w:proofErr w:type="spellStart"/>
            <w:r>
              <w:t>Героя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В.Е. </w:t>
            </w:r>
            <w:proofErr w:type="spellStart"/>
            <w:r>
              <w:t>Дудкина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Ходзицкая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 w:rsidRPr="0081546C">
              <w:rPr>
                <w:lang w:val="ru-RU"/>
              </w:rPr>
              <w:t xml:space="preserve">ГДОУ ДС № 123 комбинированного вида (нарушение </w:t>
            </w:r>
            <w:proofErr w:type="spellStart"/>
            <w:r w:rsidRPr="0081546C">
              <w:rPr>
                <w:lang w:val="ru-RU"/>
              </w:rPr>
              <w:t>речи+оздоров.гр</w:t>
            </w:r>
            <w:proofErr w:type="spellEnd"/>
            <w:r w:rsidRPr="0081546C">
              <w:rPr>
                <w:lang w:val="ru-RU"/>
              </w:rPr>
              <w:t xml:space="preserve">.) </w:t>
            </w:r>
            <w:r>
              <w:t xml:space="preserve">Невского </w:t>
            </w:r>
            <w:proofErr w:type="spellStart"/>
            <w:r>
              <w:t>админ</w:t>
            </w:r>
            <w:proofErr w:type="gramStart"/>
            <w:r>
              <w:t>.р</w:t>
            </w:r>
            <w:proofErr w:type="gramEnd"/>
            <w:r>
              <w:t>-на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Цветкова Светлана Васильевна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80 присмотра 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зодоров.мероприятий</w:t>
            </w:r>
            <w:proofErr w:type="spellEnd"/>
            <w:r w:rsidRPr="0081546C">
              <w:rPr>
                <w:lang w:val="ru-RU"/>
              </w:rPr>
              <w:t xml:space="preserve"> и процедур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179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Чепелкина</w:t>
            </w:r>
            <w:proofErr w:type="spellEnd"/>
            <w:r>
              <w:t xml:space="preserve"> Людмила Петровна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591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Чупраков</w:t>
            </w:r>
            <w:proofErr w:type="spellEnd"/>
            <w:r>
              <w:t xml:space="preserve"> Максим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641 с углублённым изучением английского языка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182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Шашура</w:t>
            </w:r>
            <w:proofErr w:type="spellEnd"/>
            <w:r>
              <w:t xml:space="preserve"> Галина Валерьевна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ГБДОУ детский сад № 117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Шелюховская</w:t>
            </w:r>
            <w:proofErr w:type="spellEnd"/>
            <w:r>
              <w:t xml:space="preserve"> </w:t>
            </w:r>
            <w:proofErr w:type="spellStart"/>
            <w:r>
              <w:t>Майя</w:t>
            </w:r>
            <w:proofErr w:type="spellEnd"/>
            <w:r>
              <w:t xml:space="preserve">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лицей № 344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184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Шепелева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ДО ДТЮ "Театральная Семья" Невского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185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Широкова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14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lastRenderedPageBreak/>
              <w:t>186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Шмидрина</w:t>
            </w:r>
            <w:proofErr w:type="spellEnd"/>
            <w:r>
              <w:t xml:space="preserve"> Ольга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73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187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Шувалова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17 Невского </w:t>
            </w:r>
            <w:proofErr w:type="gramStart"/>
            <w:r w:rsidRPr="0081546C">
              <w:rPr>
                <w:lang w:val="ru-RU"/>
              </w:rPr>
              <w:t>административного</w:t>
            </w:r>
            <w:proofErr w:type="gramEnd"/>
            <w:r w:rsidRPr="0081546C">
              <w:rPr>
                <w:lang w:val="ru-RU"/>
              </w:rPr>
              <w:t xml:space="preserve">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188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Щепихина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39 Невского административного района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189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Щипкова</w:t>
            </w:r>
            <w:proofErr w:type="spellEnd"/>
            <w:r>
              <w:t xml:space="preserve"> Маргарита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114 общеразвивающего вида с приоритетным </w:t>
            </w:r>
            <w:proofErr w:type="spellStart"/>
            <w:r w:rsidRPr="0081546C">
              <w:rPr>
                <w:lang w:val="ru-RU"/>
              </w:rPr>
              <w:t>осущ</w:t>
            </w:r>
            <w:proofErr w:type="gramStart"/>
            <w:r w:rsidRPr="0081546C">
              <w:rPr>
                <w:lang w:val="ru-RU"/>
              </w:rPr>
              <w:t>.ф</w:t>
            </w:r>
            <w:proofErr w:type="gramEnd"/>
            <w:r w:rsidRPr="0081546C">
              <w:rPr>
                <w:lang w:val="ru-RU"/>
              </w:rPr>
              <w:t>из.развития</w:t>
            </w:r>
            <w:proofErr w:type="spellEnd"/>
            <w:r w:rsidRPr="0081546C">
              <w:rPr>
                <w:lang w:val="ru-RU"/>
              </w:rPr>
              <w:t xml:space="preserve"> воспитанников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190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Юркевич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>ГОУ СОШ № 341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3E7DDE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191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Якимова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ГБОУ </w:t>
            </w:r>
            <w:proofErr w:type="gramStart"/>
            <w:r w:rsidRPr="0081546C">
              <w:rPr>
                <w:lang w:val="ru-RU"/>
              </w:rPr>
              <w:t>средняя</w:t>
            </w:r>
            <w:proofErr w:type="gramEnd"/>
            <w:r w:rsidRPr="0081546C">
              <w:rPr>
                <w:lang w:val="ru-RU"/>
              </w:rPr>
              <w:t xml:space="preserve"> общеобразовательная школа № 527 Невского района Санкт-Петербурга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6F5F62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  <w:tr w:rsidR="003E7DDE" w:rsidRPr="00E45490" w:rsidTr="0092145B">
        <w:tc>
          <w:tcPr>
            <w:tcW w:w="851" w:type="dxa"/>
            <w:vAlign w:val="center"/>
          </w:tcPr>
          <w:p w:rsidR="003E7DDE" w:rsidRDefault="003E7DDE" w:rsidP="000211FD">
            <w:pPr>
              <w:pStyle w:val="aa"/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hint="eastAsia"/>
              </w:rPr>
            </w:pPr>
            <w:r>
              <w:t>193</w:t>
            </w:r>
          </w:p>
        </w:tc>
        <w:tc>
          <w:tcPr>
            <w:tcW w:w="198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r>
              <w:t>Яковлева Любовь Геннадьевна</w:t>
            </w:r>
          </w:p>
        </w:tc>
        <w:tc>
          <w:tcPr>
            <w:tcW w:w="1615" w:type="dxa"/>
            <w:vAlign w:val="center"/>
          </w:tcPr>
          <w:p w:rsidR="003E7DDE" w:rsidRDefault="003E7DDE" w:rsidP="0081546C">
            <w:pPr>
              <w:spacing w:after="0" w:line="240" w:lineRule="auto"/>
              <w:ind w:left="57" w:right="57"/>
              <w:rPr>
                <w:rFonts w:hint="eastAsia"/>
              </w:rPr>
            </w:pPr>
            <w:proofErr w:type="spellStart"/>
            <w:r>
              <w:t>заведующий</w:t>
            </w:r>
            <w:proofErr w:type="spellEnd"/>
          </w:p>
        </w:tc>
        <w:tc>
          <w:tcPr>
            <w:tcW w:w="5036" w:type="dxa"/>
            <w:vAlign w:val="center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  <w:r w:rsidRPr="0081546C">
              <w:rPr>
                <w:lang w:val="ru-RU"/>
              </w:rPr>
              <w:t xml:space="preserve">ГДОУ ДС № 124 присмотра и </w:t>
            </w:r>
            <w:proofErr w:type="spellStart"/>
            <w:r w:rsidRPr="0081546C">
              <w:rPr>
                <w:lang w:val="ru-RU"/>
              </w:rPr>
              <w:t>оздоров</w:t>
            </w:r>
            <w:proofErr w:type="gramStart"/>
            <w:r w:rsidRPr="0081546C">
              <w:rPr>
                <w:lang w:val="ru-RU"/>
              </w:rPr>
              <w:t>.с</w:t>
            </w:r>
            <w:proofErr w:type="spellEnd"/>
            <w:proofErr w:type="gramEnd"/>
            <w:r w:rsidRPr="0081546C">
              <w:rPr>
                <w:lang w:val="ru-RU"/>
              </w:rPr>
              <w:t xml:space="preserve"> приорит.осущ.сан-гиг,</w:t>
            </w:r>
            <w:proofErr w:type="spellStart"/>
            <w:r w:rsidRPr="0081546C">
              <w:rPr>
                <w:lang w:val="ru-RU"/>
              </w:rPr>
              <w:t>профил</w:t>
            </w:r>
            <w:proofErr w:type="spellEnd"/>
            <w:r w:rsidRPr="0081546C">
              <w:rPr>
                <w:lang w:val="ru-RU"/>
              </w:rPr>
              <w:t>.,</w:t>
            </w:r>
            <w:proofErr w:type="spellStart"/>
            <w:r w:rsidRPr="0081546C">
              <w:rPr>
                <w:lang w:val="ru-RU"/>
              </w:rPr>
              <w:t>оздоров.мероприятий</w:t>
            </w:r>
            <w:proofErr w:type="spellEnd"/>
            <w:r w:rsidRPr="0081546C">
              <w:rPr>
                <w:lang w:val="ru-RU"/>
              </w:rPr>
              <w:t xml:space="preserve"> и </w:t>
            </w:r>
            <w:proofErr w:type="spellStart"/>
            <w:r w:rsidRPr="0081546C">
              <w:rPr>
                <w:lang w:val="ru-RU"/>
              </w:rPr>
              <w:t>процед</w:t>
            </w:r>
            <w:proofErr w:type="spellEnd"/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  <w:tc>
          <w:tcPr>
            <w:tcW w:w="1134" w:type="dxa"/>
          </w:tcPr>
          <w:p w:rsidR="003E7DDE" w:rsidRPr="0081546C" w:rsidRDefault="003E7DDE" w:rsidP="0081546C">
            <w:pPr>
              <w:spacing w:after="0" w:line="240" w:lineRule="auto"/>
              <w:ind w:left="57" w:right="57"/>
              <w:rPr>
                <w:rFonts w:hint="eastAsia"/>
                <w:lang w:val="ru-RU"/>
              </w:rPr>
            </w:pPr>
          </w:p>
        </w:tc>
      </w:tr>
    </w:tbl>
    <w:p w:rsidR="00BD382B" w:rsidRPr="0081546C" w:rsidRDefault="003042C8" w:rsidP="0081546C">
      <w:pPr>
        <w:spacing w:after="0" w:line="240" w:lineRule="auto"/>
        <w:ind w:left="57" w:right="57"/>
        <w:rPr>
          <w:rFonts w:hint="eastAsia"/>
          <w:lang w:val="ru-RU"/>
        </w:rPr>
      </w:pPr>
      <w:r w:rsidRPr="0081546C">
        <w:rPr>
          <w:lang w:val="ru-RU"/>
        </w:rPr>
        <w:br/>
      </w:r>
    </w:p>
    <w:sectPr w:rsidR="00BD382B" w:rsidRPr="0081546C" w:rsidSect="0092145B">
      <w:pgSz w:w="15840" w:h="12240" w:orient="landscape"/>
      <w:pgMar w:top="1134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3043F"/>
    <w:multiLevelType w:val="hybridMultilevel"/>
    <w:tmpl w:val="095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11FD"/>
    <w:rsid w:val="00034616"/>
    <w:rsid w:val="0006063C"/>
    <w:rsid w:val="0015074B"/>
    <w:rsid w:val="0029639D"/>
    <w:rsid w:val="003042C8"/>
    <w:rsid w:val="00326F90"/>
    <w:rsid w:val="003E7DDE"/>
    <w:rsid w:val="004F5D99"/>
    <w:rsid w:val="006D5047"/>
    <w:rsid w:val="006F5F62"/>
    <w:rsid w:val="0081546C"/>
    <w:rsid w:val="0092145B"/>
    <w:rsid w:val="00AA1D8D"/>
    <w:rsid w:val="00B47730"/>
    <w:rsid w:val="00BD382B"/>
    <w:rsid w:val="00CB0664"/>
    <w:rsid w:val="00E45490"/>
    <w:rsid w:val="00FC693F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Liberation Serif" w:hAnsi="Liberation Serif"/>
      <w:sz w:val="24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Liberation Serif" w:hAnsi="Liberation Serif"/>
      <w:sz w:val="24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C94D9-CB34-4245-8A5C-1241104B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2894</Words>
  <Characters>16496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Ефимова Елена Витальевна</cp:lastModifiedBy>
  <cp:revision>3</cp:revision>
  <dcterms:created xsi:type="dcterms:W3CDTF">2022-07-14T07:57:00Z</dcterms:created>
  <dcterms:modified xsi:type="dcterms:W3CDTF">2022-07-14T09:02:00Z</dcterms:modified>
</cp:coreProperties>
</file>